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86B2" w14:textId="5EA10913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  <w:r>
        <w:rPr>
          <w:sz w:val="24"/>
        </w:rPr>
        <w:t>Max Mustermann</w:t>
      </w:r>
    </w:p>
    <w:p w14:paraId="62E60FDE" w14:textId="659DFA29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  <w:r>
        <w:rPr>
          <w:sz w:val="24"/>
        </w:rPr>
        <w:t>Musterstraße 1</w:t>
      </w:r>
    </w:p>
    <w:p w14:paraId="7892E21D" w14:textId="0FACB2D3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  <w:r>
        <w:rPr>
          <w:sz w:val="24"/>
        </w:rPr>
        <w:t>12345 Musterort</w:t>
      </w:r>
    </w:p>
    <w:p w14:paraId="6F54FEAC" w14:textId="35347E60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</w:p>
    <w:p w14:paraId="39E0FCB8" w14:textId="074C0281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</w:p>
    <w:p w14:paraId="0A08B24F" w14:textId="0AAD30F5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</w:p>
    <w:p w14:paraId="313BD995" w14:textId="6B9A4AB8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  <w:proofErr w:type="spellStart"/>
      <w:r>
        <w:rPr>
          <w:sz w:val="24"/>
        </w:rPr>
        <w:t>Wingertschule</w:t>
      </w:r>
      <w:proofErr w:type="spellEnd"/>
      <w:r>
        <w:rPr>
          <w:sz w:val="24"/>
        </w:rPr>
        <w:t xml:space="preserve"> </w:t>
      </w:r>
    </w:p>
    <w:p w14:paraId="30A49CC3" w14:textId="4945DF4B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  <w:r>
        <w:rPr>
          <w:sz w:val="24"/>
        </w:rPr>
        <w:t xml:space="preserve">Name der </w:t>
      </w:r>
      <w:proofErr w:type="spellStart"/>
      <w:r>
        <w:rPr>
          <w:sz w:val="24"/>
        </w:rPr>
        <w:t>Klassenlehrkaft</w:t>
      </w:r>
      <w:proofErr w:type="spellEnd"/>
    </w:p>
    <w:p w14:paraId="19317742" w14:textId="7914DE64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  <w:r>
        <w:rPr>
          <w:sz w:val="24"/>
        </w:rPr>
        <w:t>Klasse XX</w:t>
      </w:r>
    </w:p>
    <w:p w14:paraId="59A70FC5" w14:textId="326C7541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  <w:r>
        <w:rPr>
          <w:sz w:val="24"/>
        </w:rPr>
        <w:t>An der Pfaffenwiese 4</w:t>
      </w:r>
    </w:p>
    <w:p w14:paraId="05DB08DF" w14:textId="62588CEF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  <w:r>
        <w:rPr>
          <w:sz w:val="24"/>
        </w:rPr>
        <w:t>63303 Dreieich</w:t>
      </w:r>
    </w:p>
    <w:p w14:paraId="7A238B3B" w14:textId="40A1518B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</w:p>
    <w:p w14:paraId="07C205C2" w14:textId="3963A929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</w:p>
    <w:p w14:paraId="3F5D60E3" w14:textId="7C5AB9E1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</w:p>
    <w:p w14:paraId="3F99EFA3" w14:textId="0F8B26A5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</w:p>
    <w:p w14:paraId="68564707" w14:textId="51A5E3B3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  <w:r>
        <w:rPr>
          <w:sz w:val="24"/>
        </w:rPr>
        <w:t>Betreff:   Entschuldigung im Krankheitsfall</w:t>
      </w:r>
    </w:p>
    <w:p w14:paraId="641D352C" w14:textId="48786A76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</w:p>
    <w:p w14:paraId="4E9913D9" w14:textId="77777777" w:rsidR="00963DB9" w:rsidRDefault="00963DB9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</w:p>
    <w:p w14:paraId="0E5C28ED" w14:textId="009ABDC8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</w:p>
    <w:p w14:paraId="6170BDA6" w14:textId="77777777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Dreieich, den XX.XX.XXXX</w:t>
      </w:r>
    </w:p>
    <w:p w14:paraId="52142CBE" w14:textId="77777777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</w:p>
    <w:p w14:paraId="2BC31041" w14:textId="77777777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  <w:r>
        <w:rPr>
          <w:sz w:val="24"/>
        </w:rPr>
        <w:t>Sehr geehrte Frau X / Sehr geehrter Herr X,</w:t>
      </w:r>
    </w:p>
    <w:p w14:paraId="17C68C14" w14:textId="77777777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</w:p>
    <w:p w14:paraId="4B6F3F2D" w14:textId="33EB8BD2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  <w:r>
        <w:rPr>
          <w:sz w:val="24"/>
        </w:rPr>
        <w:t xml:space="preserve">wegen (Grund des Fehlens) konnte mein Sohn / meine Tochter (Name) in der Zeit vom (Datum) bis (Datum) den Unterricht nicht besuchen. </w:t>
      </w:r>
      <w:r w:rsidR="00DE0AD4">
        <w:rPr>
          <w:sz w:val="24"/>
        </w:rPr>
        <w:t xml:space="preserve">Den versäumten Unterricht </w:t>
      </w:r>
      <w:r w:rsidR="001D4B91">
        <w:rPr>
          <w:sz w:val="24"/>
        </w:rPr>
        <w:t>werden wir versuchen, so gut wie möglich nachzuarbeiten</w:t>
      </w:r>
      <w:r w:rsidR="00DE0AD4">
        <w:rPr>
          <w:sz w:val="24"/>
        </w:rPr>
        <w:t>.</w:t>
      </w:r>
      <w:r>
        <w:rPr>
          <w:sz w:val="24"/>
        </w:rPr>
        <w:t xml:space="preserve"> </w:t>
      </w:r>
    </w:p>
    <w:p w14:paraId="6E5FD15A" w14:textId="6CEF5045" w:rsidR="00963DB9" w:rsidRDefault="00963DB9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</w:p>
    <w:p w14:paraId="33E75A88" w14:textId="0398916C" w:rsidR="00963DB9" w:rsidRDefault="00963DB9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  <w:r>
        <w:rPr>
          <w:sz w:val="24"/>
        </w:rPr>
        <w:t>Wir bitten Sie, das Fehlen zu entschuldigen und bedanken uns für Ihr Verständnis.</w:t>
      </w:r>
    </w:p>
    <w:p w14:paraId="0F0F80CD" w14:textId="60CD0486" w:rsidR="00963DB9" w:rsidRDefault="00963DB9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</w:p>
    <w:p w14:paraId="34337088" w14:textId="72341DB2" w:rsidR="00963DB9" w:rsidRDefault="00963DB9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  <w:r>
        <w:rPr>
          <w:sz w:val="24"/>
        </w:rPr>
        <w:t>Mit freundlichen Grüßen</w:t>
      </w:r>
    </w:p>
    <w:p w14:paraId="64ABF011" w14:textId="77777777" w:rsidR="00507AC8" w:rsidRDefault="00507AC8" w:rsidP="00507AC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</w:p>
    <w:p w14:paraId="48BE59FA" w14:textId="77777777" w:rsidR="00892D5C" w:rsidRDefault="00892D5C" w:rsidP="00892D5C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jc w:val="right"/>
        <w:rPr>
          <w:sz w:val="24"/>
        </w:rPr>
      </w:pPr>
    </w:p>
    <w:p w14:paraId="498EAC1A" w14:textId="77777777" w:rsidR="00892D5C" w:rsidRDefault="00892D5C" w:rsidP="00892D5C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jc w:val="right"/>
        <w:rPr>
          <w:sz w:val="24"/>
        </w:rPr>
      </w:pPr>
    </w:p>
    <w:p w14:paraId="016D4AF3" w14:textId="5FDBD43B" w:rsidR="00892D5C" w:rsidRDefault="00892D5C" w:rsidP="00892D5C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rPr>
          <w:sz w:val="24"/>
        </w:rPr>
      </w:pPr>
    </w:p>
    <w:p w14:paraId="58E0F629" w14:textId="77777777" w:rsidR="00892D5C" w:rsidRDefault="00892D5C" w:rsidP="00892D5C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jc w:val="right"/>
        <w:rPr>
          <w:sz w:val="24"/>
        </w:rPr>
      </w:pPr>
    </w:p>
    <w:p w14:paraId="69C63329" w14:textId="77777777" w:rsidR="007C6C8B" w:rsidRPr="00B80A37" w:rsidRDefault="007C6C8B" w:rsidP="00B80A37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after="120" w:line="360" w:lineRule="auto"/>
        <w:jc w:val="both"/>
        <w:rPr>
          <w:sz w:val="24"/>
        </w:rPr>
      </w:pPr>
    </w:p>
    <w:sectPr w:rsidR="007C6C8B" w:rsidRPr="00B80A37">
      <w:headerReference w:type="default" r:id="rId7"/>
      <w:footerReference w:type="default" r:id="rId8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2885" w14:textId="77777777" w:rsidR="00C862F4" w:rsidRDefault="00C862F4">
      <w:r>
        <w:separator/>
      </w:r>
    </w:p>
  </w:endnote>
  <w:endnote w:type="continuationSeparator" w:id="0">
    <w:p w14:paraId="46D52374" w14:textId="77777777" w:rsidR="00C862F4" w:rsidRDefault="00C8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B428" w14:textId="77777777" w:rsidR="00833220" w:rsidRDefault="007269D9">
    <w:pPr>
      <w:pStyle w:val="Fuzeile"/>
      <w:jc w:val="right"/>
    </w:pPr>
  </w:p>
  <w:p w14:paraId="5993164E" w14:textId="77777777" w:rsidR="00833220" w:rsidRDefault="007269D9">
    <w:pPr>
      <w:pStyle w:val="Fuzeile"/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D507" w14:textId="77777777" w:rsidR="00C862F4" w:rsidRDefault="00C862F4">
      <w:r>
        <w:separator/>
      </w:r>
    </w:p>
  </w:footnote>
  <w:footnote w:type="continuationSeparator" w:id="0">
    <w:p w14:paraId="7F657D02" w14:textId="77777777" w:rsidR="00C862F4" w:rsidRDefault="00C8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D8AC" w14:textId="77777777" w:rsidR="00833220" w:rsidRDefault="00892D5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008DABA3" wp14:editId="55FE435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6350" t="8890" r="13970" b="1016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B4553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166B14A4" wp14:editId="25038BF4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69875" cy="0"/>
              <wp:effectExtent l="6350" t="12700" r="9525" b="63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6F2C9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41CE835" wp14:editId="3405078E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BE74B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6E21"/>
    <w:multiLevelType w:val="hybridMultilevel"/>
    <w:tmpl w:val="5FA818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5C"/>
    <w:rsid w:val="00166115"/>
    <w:rsid w:val="001A0544"/>
    <w:rsid w:val="001D4B91"/>
    <w:rsid w:val="002021B2"/>
    <w:rsid w:val="00352539"/>
    <w:rsid w:val="003D7787"/>
    <w:rsid w:val="00507AC8"/>
    <w:rsid w:val="00585F16"/>
    <w:rsid w:val="005E09BB"/>
    <w:rsid w:val="007170D4"/>
    <w:rsid w:val="00771AF1"/>
    <w:rsid w:val="007C6C8B"/>
    <w:rsid w:val="007D1C0E"/>
    <w:rsid w:val="00892D5C"/>
    <w:rsid w:val="009155EF"/>
    <w:rsid w:val="00963DB9"/>
    <w:rsid w:val="00973B47"/>
    <w:rsid w:val="00975A9F"/>
    <w:rsid w:val="00B80A37"/>
    <w:rsid w:val="00C862F4"/>
    <w:rsid w:val="00DE0AD4"/>
    <w:rsid w:val="00F00094"/>
    <w:rsid w:val="00F74925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002A2"/>
  <w15:chartTrackingRefBased/>
  <w15:docId w15:val="{81DC62B5-B482-421F-9279-A47F54BE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2D5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92D5C"/>
    <w:pPr>
      <w:keepNext/>
      <w:outlineLvl w:val="2"/>
    </w:pPr>
    <w:rPr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92D5C"/>
    <w:rPr>
      <w:rFonts w:ascii="Arial" w:eastAsia="Times New Roman" w:hAnsi="Arial" w:cs="Times New Roman"/>
      <w:sz w:val="16"/>
      <w:szCs w:val="16"/>
      <w:u w:val="single"/>
      <w:lang w:eastAsia="de-DE"/>
    </w:rPr>
  </w:style>
  <w:style w:type="paragraph" w:styleId="Kopfzeile">
    <w:name w:val="header"/>
    <w:basedOn w:val="Standard"/>
    <w:link w:val="KopfzeileZchn"/>
    <w:rsid w:val="00892D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2D5C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892D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2D5C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Stvschulleitung</dc:creator>
  <cp:keywords/>
  <dc:description/>
  <cp:lastModifiedBy>Sense, Olivia</cp:lastModifiedBy>
  <cp:revision>2</cp:revision>
  <dcterms:created xsi:type="dcterms:W3CDTF">2021-07-14T19:10:00Z</dcterms:created>
  <dcterms:modified xsi:type="dcterms:W3CDTF">2021-07-14T19:10:00Z</dcterms:modified>
</cp:coreProperties>
</file>